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― nowego człowieka ― według Boga stworzonego w sprawiedliwości i świętości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nowego człowieka tego według Boga który został stworzony w sprawiedliwości i świętości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 się w nowego człowieka,* stworzonego według Boga** w sprawiedliwości i świętości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wdziać na siebie nowego człowieka*, (tego) według Boga stworzonego w sprawiedliwości i świątobliwości prawdy**.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(w) nowego człowieka (tego) według Boga który został stworzony w sprawiedliwości i świętości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&lt;x&gt;520 13:14&lt;/x&gt;; &lt;x&gt;540 5:17&lt;/x&gt;; &lt;x&gt;550 3:27&lt;/x&gt;;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1:26&lt;/x&gt;; &lt;x&gt;560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prawdziwej sprawiedliwości i poświęceniu.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"i wdziać na siebie nowego człowieka" - zdanie to stanowi antytezę zdania z w. 22: "by odłożyć wy (...) starego człowieka".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prawdopodobnie genetivus possessoris.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2024-04-29T08:21:03Z</dcterms:modified>
</cp:coreProperties>
</file>