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81"/>
        <w:gridCol w:w="2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dawajcie miejsca oszczercy*.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4:7&lt;/x&gt;; &lt;x&gt;670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2024-04-29T13:11:08Z</dcterms:modified>
</cp:coreProperties>
</file>