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Kradnący już niech nie kradnie, więcej zaś, niech trudzi się wypracowując ― własnymi rękami ― dobro, aby miał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 czego]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przekazywać ― potrzebę mającemu.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Kradnący już więcej nie niech kradnie bardziej zaś niech trudzi się wypracowując dobre własnymi rękami aby miałby przekazywać potrzebę mającemu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kradnie, niech kraść przestanie,* a raczej niech się trudzi, wypracowując własnymi** rękami dobra,*** aby miał z czego udzielać potrzebującemu.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Kradnący już nie niech kradnie, bardziej zaś niech trudzi się, wypracowując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[własnymi]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rękami dobro*, aby miałby, (by) przekazywać** potrzebę mającemu.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Kradnący już więcej nie niech kradnie bardziej zaś niech trudzi się wypracowując dobre (własnymi) rękami aby miałby przekazywać potrzebę mającemu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kradnie, niech kraść przestanie i raczej ciężko pracuje, aby miał z czego wspierać potrzebujących.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kradł, niech więcej nie kradnie, ale raczej niech pracuje, czyniąc własnymi rękami to, co jest dobre, aby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udzielać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kradł, niech więcej nie kradnie, ale raczej niech pracuje, robiąc rękoma, co jest dobrego, aby miał skąd udzielać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kradł, niechaj już nie kradnie, lecz raczej niech pracuje, robiąc rękoma swemi, co jest dobrego, aby miał skąd udzielić mającemu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dotąd kradł, niech już przestanie kraść, lecz raczej niech pracuje uczciwie własnymi rękami, by miał z czego użyczać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kradnie, niech kraść przestanie, a niech raczej żmudną pracą własnych rąk zdobywa dobra, aby miał z czego udzielać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kradł, niech już nie kradnie, ale niech raczej pracuje, niech własnymi rękami czyni to, co dobre, aby miał się czym dzielić z tym, który jest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kradnie, niech przestanie kraść i niech raczej pracą własnych rąk zdobywa dobra, którymi będzie mógł wspomagać potrzebujących.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kradnie, niech kraść przestanie, niech więcej pracuje, uzyskując własnymi rękami dobra, by móc dać temu, kto jest w potrzebie.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kradnie, niech zaraz przestanie i zabierze się do uczciwej pracy, aby mógł udzielać pomocy ludziom, znajdującym się w potrzebie.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kradł, niech zaprzestanie kradzieży i zabierze się do pracy, zdobywa własnym trudem pieniądze, aby mógł udzielać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крав, хай більше не краде, але краще хай працює, роблячи своїми руками добро, щоб мав що подати тому, хто потребує.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 niech już nie kradnie, ale niechaj więcej pracuje, zarabiając rękami dobro; aby miał co odstąpić temu, co ma biedę.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musi przestać kraść, niech za to żyje uczciwie z własnego mozołu. W ten sposób będzie mógł dzielić się z potrzebującymi.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kradł, niech już nie kradnie, ale niech raczej ciężko pracuje, wykonując swymi rękami dobrą pracę; aby mieć z Czego udzielić będącemu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dotychczas kradł, niech teraz przestanie. Niech się weźmie za uczciwą pracę, aby dzięki zarobionym pieniądzom mógł pomagać potrzebującym.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własnymi, ἰδίαις, </w:t>
      </w:r>
      <w:r>
        <w:rPr>
          <w:rtl/>
        </w:rPr>
        <w:t>א</w:t>
      </w:r>
      <w:r>
        <w:rPr>
          <w:rtl w:val="0"/>
        </w:rPr>
        <w:t xml:space="preserve">  (IV); brak w P 46 (200), w l; &lt;x&gt;560 5:28&lt;/x&gt;L.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20:35&lt;/x&gt;; &lt;x&gt;590 4:11&lt;/x&gt;; &lt;x&gt;600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"własnymi rękami dobro": "dobro własnymi rękami"; "dobro rękami"; "rękami dobro"; "w rękach jego dobro"; "dobro": "rękami własnymi"; "rękami".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zamierzonego skutku.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2024-04-29T09:03:10Z</dcterms:modified>
</cp:coreProperties>
</file>