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0"/>
        <w:gridCol w:w="4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słowo zgniłe z ― ust waszych niech nie wychodzi, ale jeśli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[już, 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 do budowania,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trzeba, aby dało łaskę ― słuchającym.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słowo zgniłe z ust waszych nie niech wychodzi ale jeśli jakieś dobre do budowania gdy trzeba aby dałoby łaskę słuchającym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żadne zepsute słowo nie wychodzi z waszych ust,* ale tylko dobre, dla zbudowania,** gdy trzeba, dla udzielenia łaski słuchającym.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słowo zepsute z ust waszych nie niech wychodzi, ale chyba że jakieś dobre do budowania potrzeby*, aby dałoby łaskę słuchającym.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słowo zgniłe z ust waszych nie niech wychodzi ale jeśli jakieś dobre do budowania (gdy) trzeba aby dałoby łaskę słuchającym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5:4&lt;/x&gt;; &lt;x&gt;580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14:19&lt;/x&gt;; &lt;x&gt;580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genetivus obiectivus. Sens: tego. co potrzebne.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2024-04-29T12:41:02Z</dcterms:modified>
</cp:coreProperties>
</file>