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76"/>
        <w:gridCol w:w="44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smućcie ― Ducha ― Świętego ― Boga, w którym zostaliście zapieczętowani ku dniu odkupienia.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smućcie Ducha Świętego Boga w którym zostaliście opieczętowani w dzień odkupienia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zasmucajcie Bożego Ducha Świętego,* którym zostaliście zapieczętowani** na dzień odkupienia.***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smućcie Ducha Świętego* Boga, w którym** zostaliście opieczętowani na dzień odkupienia.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smućcie Ducha Świętego Boga w którym zostaliście opieczętowani w dzień odkupienia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zasmucajcie też Bożego Ducha Świętego, którym was opieczętowano na dzień odkupienia.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zasmucajcie Bożego Ducha Świętego, którym jesteście zapieczętowani na dzień odkupienia.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zasmucajcie Ducha Świętego Bożego, którym zapieczętowani jesteście na dzień odkupienia.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zasmucajcie Ducha świętego Bożego, w którym zapieczętowani jesteście na dzień odkupienia.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zasmucajcie Bożego Ducha Świętego, którym zostaliście opieczętowani na dzień odkupienia.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zasmucajcie Bożego Ducha Świętego, którym jesteście zapieczętowani na dzień odkupienia.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zasmucajcie Bożego Ducha Świętego, którym zostaliście opieczętowani na dzień odkupienia.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zasmucajcie Bożego Ducha Świętego, w którym zostaliście opieczętowani na dzień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pobudzajcie do gniewu świętego Ducha Boga, którym zostaliście opieczętowani na dzień wyzwolenia.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zasmucajcie Ducha Świętego, przez którego Bóg was upewnił, że nadejdzie dzień wyzwolenia.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zasmucajcie Ducha Świętego Boga, który was opatrzył (swoją) pieczęcią na dzień odkupienia.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засмучуйте Святого Божого Духа, яким ви запечатані на день викупу.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nie smućcie Świętego Ducha Boga, w którym zostaliście uwierzytelnieni pieczęcią na dzień odkupienia.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zasmucajcie Bożego Ruach Ha-Kodesz, bo On was opieczętował jako swą własność aż do dnia ostatecznego odkupienia.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zasmucajcie świętego ducha Bożego, którym zostaliście opieczętowani na dzień uwolnienia na podstawie okupu.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zasmucajcie swoim życiem Ducha Świętego, którym Bóg opieczętował was, gwarantując wam w ten sposób zbawienie.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78:40&lt;/x&gt;; &lt;x&gt;290 63:10&lt;/x&gt;; &lt;x&gt;590 5:19&lt;/x&gt;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1:22&lt;/x&gt;; &lt;x&gt;540 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1:13-14&lt;/x&gt;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Łączy się z "Ducha".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"w którym" - prawdopodobnie sens instrumentalny: "którym".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2024-04-29T15:37:51Z</dcterms:modified>
</cp:coreProperties>
</file>