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6"/>
        <w:gridCol w:w="4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wstąpił, cóż jest jeśli nie, że i zstąpił do ― będącego w dole regionu ―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wstąpił czym jest jeśli nie że i zstąpił najpierw do tych będącymi niższymi części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wstąpił ,* cóż innego oznacza niż to, że i zstąpił do niższych części ziemi?**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[(To) zaś "Wstąpił" czym jest, jeśli nie że i zstąpił* do (tych) będących bardziej na dole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[części]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wstąpił czym jest jeśli nie że i zstąpił najpierw do (tych) będącymi niższymi części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3:13&lt;/x&gt;; &lt;x&gt;500 20:17&lt;/x&gt;; &lt;x&gt;650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niższe  części  ziemi :  (1)  miejsce  przebywania  umarłych,  do  którego  Jezus  zstąpił między śmiercią a zmartwychwstaniem; (2) ziemia (gen. appositivus: do niższych części, czyli na ziemię ); (3) chodzi o zstąpienie Ducha Świętego w Dniu Pięćdziesiątnicy.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63:10&lt;/x&gt;; &lt;x&gt;290 44:23&lt;/x&gt;; &lt;x&gt;470 12:40&lt;/x&gt;; &lt;x&gt;570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"zstąpił najpierw".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2024-04-29T11:09:15Z</dcterms:modified>
</cp:coreProperties>
</file>