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skupiajcie się na tym,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to, co podoba się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Obierając to, co by się podobało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doświadczając, co jest wdzięcznego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Dochodźcie tego,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rozeznać, co 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Wybierajcie to, co podoba się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poznać, co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na to,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Випробовуйте, що є приємне Богові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to,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dociec, co się spodoba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się upewniajcie, co jest godne upodobania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się podoba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2024-05-01T08:48:52Z</dcterms:modified>
</cp:coreProperties>
</file>