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uważnie postępujecie nie jak niemądrzy ale jak mądrzy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więc uważnie, jak postępujecie, nie jak niemądrzy, ale jak mądrzy,*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więc dokładnie, jak* postępujecie**, nie jak niemądrzy, ale jak mądrzy.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uważnie postępujecie nie jak niemądrzy ale jak mądrzy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26:19&lt;/x&gt;; &lt;x&gt;290 51:17&lt;/x&gt;; &lt;x&gt;290 60:1&lt;/x&gt;; &lt;x&gt;490 1:78-79&lt;/x&gt;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"więc dokładnie, jak": "więc, jak dokładnie"; "więc, bracia, jak dokładnie": "więc dokładnie, bracia, jak"; "więc, jak".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moralnego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2024-05-01T03:01:11Z</dcterms:modified>
</cp:coreProperties>
</file>