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mężowie powinni kochać swoje żony jak własne ciała. Kto kocha swoją żonę, kocha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mężowie miłować swoje kobiety jak swoje ciała. Miłujący swoją kobietę siebie samego miłuje,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powinni mężowie miłować swoje żony jak swoje ciała miłujący swoją żonę siebie samego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2024-05-01T07:21:15Z</dcterms:modified>
</cp:coreProperties>
</file>