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1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 jak i Pan zgromadzenie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nikt nigdy swego ciała nie miał w nienawiści, ale je żywi i ogrzewa* – jak i Chrystus Zgromadzenie,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kiedykolwiek swoje ciało znienawidził, ale wykarmia i pielęgnuje je, jak i Pomazaniec (społeczność) wywołanych,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dawniej swoje ciało znienawidził ale pielęgnuje i otacza troską je tak, jak i Pan zgromadzenie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3:2&lt;/x&gt;; &lt;x&gt;590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2024-05-01T01:04:20Z</dcterms:modified>
</cp:coreProperties>
</file>