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członkami jesteśmy Ciała Jego*.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członkami jego ciała, z ciała jego i z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Gdyżeśmy członkami ciała jego, z ciała jego i z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ciała jego z ciała jego i z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członkami ciała jego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przecież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tworzymy z Nim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jesteśmy członkami Jego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my właśnie jesteśmy członkami jego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- члени його тіла: [з його тіла і з його кісток].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ciała, z jego ciała wewnętrznego i z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 i do którego należymy.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6:15&lt;/x&gt;; &lt;x&gt;530 12:12&lt;/x&gt;; &lt;x&gt;560 1:23&lt;/x&gt;;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"Jego i z kości Jego": "Jego z ciała Jego i z kości Jego": "Jego z ciała Jego i ust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2024-05-01T10:29:32Z</dcterms:modified>
</cp:coreProperties>
</file>