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słowami,* bo z ich powodu gniew Boży** przychodzi na synów nieposłuszeństwa.***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was niech zwodzi pustymi słowami, z powodu tych bowiem przychodzi gniew Boga na synów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zwodzi pustymi słowami z powodu tych bowiem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słowami. To właśnie z ich powodu gniew Boga spada na ludzi, którzy Go odrzucają.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próżnymi słowami, bo z powodu tych rzeczy przychodzi gniew Boga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mowami; albowiem dla tych rzeczy przychodzi gniew Boży na synów upornych;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próżnemi słowy, abowiem dlategoć przychodzi gniew Boży na syny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słowami, bo przez te [grzechy]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was nikt nie zwodzi próżnymi słowy, z powodu nich bowiem spada gniew Boży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próżnymi słowami, gdyż właśnie z ich powodu gniew Boży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 gadaniem, bo przez nie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was nie bałamuci pustymi słowami, bo z powodu takich rzeczy przychodzi gniew Boży na synów buntu.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zwodzić słowami bez sensu, bo ludzie nieposłuszni Bogu ściągają na siebie jego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omamić próżnymi słowami, bo to wszystko sprowadza gniew Boży na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ніхто з вас не піддається омані марних слів, бо через це приходить Божий гнів на непокірних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słowami; ponieważ z ich powodu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was nie zwodzi próżną gadaniną, bo to z powodu tych rzeczy sąd Boga nadchodzi na tych, którzy są Mu nieposłuszni.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zwodzi pustymi słowami, gdyż z powodu wspomnianych rzeczy nadchodzi srogi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w fałszywe, puste obietnice głoszące, że wszystko będzie w porządku! Bóg ukarze bowiem tych, którzy nie są Mu posłuszni i dopuszczają się wymienionych wcześniej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24:4&lt;/x&gt;; &lt;x&gt;480 13:5&lt;/x&gt;; &lt;x&gt;490 21:8&lt;/x&gt;; &lt;x&gt;580 2:4&lt;/x&gt;; &lt;x&gt;600 2:3&lt;/x&gt;; 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Hebr. ozn. ludzi nieposłusznych.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2024-04-30T23:36:56Z</dcterms:modified>
</cp:coreProperties>
</file>