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stawajcie się współuczestniczącymi z nimi;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stawajcie się wspólnikami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zatem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uczestnikami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więc z nimi nic wspólnego!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tedy wspólnikami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 nimi nic wspólnego.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Obyście nie zostali ich wspólnikami!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miejcie z nimi nic wspólnego.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ich wspólnikami.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не ставайте їхніми спільниками,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stawajcie się ich współuczestnikami.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dołączajcie więc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stawajcie się ich współuczestnikami;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więc towarzystwa takich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2024-05-01T02:23:54Z</dcterms:modified>
</cp:coreProperties>
</file>