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9"/>
        <w:gridCol w:w="5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niegdyś ciemnością teraz zaś światło w Panu jak dzieci światła postępujcie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bowiem byliście ciemnością,* teraz natomiast światłem w Panu;** postępujcie jak dzieci światła,***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byliście bowiem niegdyś ciemnością, teraz zaś światłem w Panu*; jako dzieci światła postępujcie**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niegdyś ciemnością teraz zaś światło w Panu jak dzieci światła postępujcie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26:18&lt;/x&gt;; &lt;x&gt;560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5:14&lt;/x&gt;; &lt;x&gt;560 2:11&lt;/x&gt;; &lt;x&gt;570 2:15&lt;/x&gt;; &lt;x&gt;580 1:13&lt;/x&gt;; &lt;x&gt;590 5:5&lt;/x&gt;; &lt;x&gt;670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Panu" - sens: dzięki Panu.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religijnego i moralnego.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2024-05-01T04:09:37Z</dcterms:modified>
</cp:coreProperties>
</file>