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3224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bądźcie umacniani w Panu i w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umacniajcie się w Panu* i w potędze Jego siły.**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nabierajcie mocy w Panu i w sile potęgi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bądźcie umacniani w Panu i w mocy siły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1:6-7&lt;/x&gt;; &lt;x&gt;440 2:4&lt;/x&gt;; &lt;x&gt;530 16:13&lt;/x&gt;; &lt;x&gt;560 3:16&lt;/x&gt;; &lt;x&gt;570 4:13&lt;/x&gt;; &lt;x&gt;620 2:1&lt;/x&gt;; &lt;x&gt;650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2024-04-27T13:04:53Z</dcterms:modified>
</cp:coreProperties>
</file>