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pełną zbroję Bożą, byście umieli sobie radzić z podstępami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się ostać wobec zasadzek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zasadzkom dyjabelskim.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zasadkam diabelskim.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pełną zbroję Bożą, byście mogli się ostać wobec podstępnych zakusów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całą zbroję Bożą, abyście mogli ostać się przed zasadzkami diabelskimi.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stawić czoła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pełną zbroję Bożą, abyście zdołali przeciwstawić się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siebie pełny oręż Boży, abyście mogli się oprzeć podstępnym działaniom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całą zbroję, jaką daje Bóg, abyście mogli przeciwstawiać się diabelskim zakusom.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zbroję Bożą, abyście mogli przeciwstawić się zakusom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Зодягніться у всю Божу зброю, щоб ви змогли стати проти підступности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pełną zbroją Boga, abyście potrafili stanąć przeciwko oszustwom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wszelką zbroję i oręż, jakie zapewnia Bóg, abyście byli w stanie przeciwstawić się podstępnej taktyce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całą zbroję od Boga, żebyście mogli stać niewzruszenie wobec machinacji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całą zbroję otrzymaną od Boga, abyście mogli odeprzeć podstępne ataki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2024-04-27T12:06:57Z</dcterms:modified>
</cp:coreProperties>
</file>