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0"/>
        <w:gridCol w:w="4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obuwszy stopy w gotowości dobrej nowiny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nogi obute* w gotowość (głoszenia) ewangelii pokoju,**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podwiązawszy nogi w gotowości* dobrej nowiny pokoju,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obuwszy stopy w gotowości dobrej nowiny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obuci w gotowość do głoszenia dobrej nowiny o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obuwszy nogi w gotowość ewangelii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obuwszy nogi w gotowość Ewangielii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obuwszy nogi w gotowość Ewanielijej 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obuwszy nogi w gotowość [głoszenia] dobrej nowiny o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obuwszy nogi, by być gotowymi do zwiastowania ewangelii 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nogami obutymi w gotowość niesienia Ewangelii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nogi włóżcie gotowość głoszenia dobrej nowiny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włóżcie na nogi buty przysposobienia się w ewangelii pokoju,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Nałóżcie buty i ruszajcie w drogę z Dobrą Nowiną o 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nogi obuwie dla gotowości (niesienia) ewangelii o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взуйтеся у готовність звіщати добру вістку миру.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obujcie nogi w gotowość służenia Ewangelii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stopy włóżcie gotowość, jaka pochodzi z Dobrej Nowiny o szalomie.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obuwszy nogi w wyposażenie dobrej nowiny o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Waszymi butami niech będzie gotowość niesienia ludziom dobrej nowiny o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52:7&lt;/x&gt;; &lt;x&gt;410 2:1&lt;/x&gt;; &lt;x&gt;520 10:15&lt;/x&gt;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Gotowość (...) pokoju : w zastępstwie Chrystusa zapraszam ludzi do pojednania się z Bogiem (&lt;x&gt;540 5:20-21&lt;/x&gt;).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2:15-17&lt;/x&gt;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gotowości" - możliwe: "gotowością".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2024-04-27T08:00:06Z</dcterms:modified>
</cp:coreProperties>
</file>