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 zbawienia i weźcie do ręki 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którym jest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Przyłbicę też zbawienia weźmijcie i miecz Ducha, który jest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przyłbicę zbawienia weźmicie, i miecz ducha (które jest słowo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to jest słowo Boże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przyłbicę zbawienia i 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przyjmijcie przyłbicę zbawienia i 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hełm zbawienia oraz 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hełm zbawienia i miecz Ducha, to jest słowo Boże, i wytrwajcie!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przyłbicę zbawienia i miecz Ducha -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przyłbicę zbawienia i miecz Ducha, to znaczy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шолом спасіння і духовний меч, яким є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sztylet Ducha to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hełm wyzwolenia, a także miecz dany przez Ducha, czyli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wybawienia i miecz ducha, to jest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hełm, którym jest wasze zbawienie, a do rąk weźcie miecz Ducha, czyli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2024-04-27T08:11:08Z</dcterms:modified>
</cp:coreProperties>
</file>