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błaganiu módlcie się* w Duchu o każdym czasie i w tym (celu) czuwajcie** z całą wytrwałością i błaganiem o wszystkich świętych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każdą modlitwę i błaganie modląc się w każdej porze w Duchu, i ku temu trwając bez snu w każdym niezłomnym trwaniu i błaganiu za wszystkich świętych*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modlitwie, gdy tylko zanosicie prośby, módlcie się w Duchu, bez względu na porę. W tym celu czuwajcie z całą wytrwałością i wstawiajcie się za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wszelkiej modlitwie i prośbie modląc się w każdym czasie w Duchu, czuwając nad tym z całą wytrwałością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prośbą za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w prośbie modląc się na każdy czas w duchu, i około tego czując ze wszelką ustawicznością i z prośbą za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prośbie, modląc się na każdy czas w Duchu i w nim czując ze wszelaką ustawicznością i prośbą za wszytkie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wszelakiej modlitwy i błagania. Przy każdej sposobności módlcie się w Duchu! Nad tym właśnie czuwajcie najusilniej i proście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prośbie zanoście o każdym czasie modły w Duchu i tak czuwajcie z całą wytrwałością i błaganiem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modlitwą i błaganiem módlcie się w każdym czasie w Duchu i w Nim czuwajcie wytrwale, błagając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każdej okazji módlcie się w Duchu, zanosząc prośby i błagania. W tym celu wytrwale czuwajcie na modlitwie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każdej porze i w każdej modlitwie i prośbie wznoście błagania w Duchu. A to szczególnie miejcie na względzie w całej tej żarliwości i modlitwie za wszystkich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 chwili módlcie się do Boga i zanoście swoje prośby pod natchnieniem Ducha. Czuwajcie wytrwale i módlcie się za współwyznawców.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wszelkiej sposobności, w każdej prośbie o pomoc módlcie się do Ducha (Świętego). I tak czuwajcie z całą wytrwałością w modlitwie błagalnej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Постійно моліться Духом усякою молитвою і благанням, - і пильнуйте це з усякою терплячістю і молінням за всіх святих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każdego uwielbienia i prośby, w każdym czasie módlcie się w Duchu, i przez to czuwajcie we wszelkiej wytrwałości oraz błaganiu za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modlicie w każdym czasie, wszelakimi modlitwami i prośbami, w Duchu, czujnie i wytrwale, za cały lud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formie modlitwy i błagania modląc się w duchu przy każdej sposobności. A w tym celu czuwajcie z wszelką stałością oraz błaganiem,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wszystkim, korzystajcie z mocy Ducha Świętego, w każdej sytuacji modląc się do Boga i prosząc Go, aby miał w swojej opiece wszystkich świętych na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18:1&lt;/x&gt;; &lt;x&gt;580 4:2-3&lt;/x&gt;; &lt;x&gt;590 5:17&lt;/x&gt;; &lt;x&gt;610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62:6&lt;/x&gt;; &lt;x&gt;470 26:41&lt;/x&gt;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Biblijne określenie ochrzczonych.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2024-04-27T10:50:04Z</dcterms:modified>
</cp:coreProperties>
</file>