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towarzyszy tym wszystkim, którzy szczerze kochają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wszystkimi, którzy miłują naszego Pana Jezusa Chrystusa w szczerości.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ze wszystkimi miłującymi Pana naszego, Jezusa Chrystusa ku nieskazitelności.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ze wszytkimi, którzy miłują Pana naszego Jezusa Chrystusa w nieskazitelności.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[niech będzie] ze wszystkimi, którzy miłują Pana naszego, Jezusa Chrystusa,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niechaj będzie ze wszystkimi, którzy miłują Pana naszego, Jezusa Chrystusa, miłością niezniszczalną.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ze wszystkimi, którzy szczerze miłują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wszystkimi, którzy miłują Pana naszego, Jezusa Chrystusa, miłością nieprzemijającą.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[niech będzie] bez uszczerbku z wszystkimi miłującymi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łaska ogarnie wszystkich, którzy kochają naszego Pana, Jezusa Chrystusa, miłością niegasnącą.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wszystkimi, którzy wiernie miłują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з усіма, що незмінно люблять нашого Господа Ісуса Христа.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 nieśmiertelności ze wszystkimi, miłującymi naszego Pana,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wszystkim, którzy kochają naszego Pana Jeszuę Mesjasza miłością nieśmiertelną.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niech będzie ze wszystkimi, którzy naszego Pana, Jezusa Chrystusa, miłują w 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którzy kochacie naszego Pana, Jezusa Chrystusa, życzę łaski od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2024-04-27T10:42:23Z</dcterms:modified>
</cp:coreProperties>
</file>