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0"/>
        <w:gridCol w:w="56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ojcowie nie doprowadzajcie do gniewu dzieci waszych ale pielęgnujcie je w karceniu i napomnieniu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(wy), ojcowie, nie pobudzajcie do gniewu swoich dzieci,* ale wychowujcie je w karności** i pouczeniu Pana.***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ojcowie, nie doprowadzajcie do gniewu dzieci waszych, ale wychowujcie je w karceniu i wkładaniu do rozumu* Pana.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ojcowie nie doprowadzajcie do gniewu dzieci waszych ale pielęgnujcie je w karceniu i napomnieniu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wy, ojcowie, nie pobudzajcie swoich dzieci do gniewu. Wychowujcie je według wyraźnych reguł oraz wskazań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ojcowie, nie pobudzajcie do gniewu waszych dzieci, lecz wychowujcie je w karności i w napominaniu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ojcowie! nie pobudzajcie do gniewu dziatek waszych, ale je wychowujcie w karności i w napominaniu Pańskiem.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wy, ojcowie, nie pobudzajcie ku gniewowi synów waszych, ale je wychowywajcie w karności i w grozie Pańskiej.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[wy], ojcowie, nie pobudzajcie do gniewu waszych dzieci, lecz wychowujcie je w karności, napominając, jak chce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wy, ojcowie, nie pobudzajcie do gniewu dzieci swoich, lecz napominajcie i wychowujcie je w karności,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wy, ojcowie, nie doprowadzajcie do gniewu waszych dzieci, lecz wychowujcie je w karności i nauce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wy, ojcowie, nie rozdrażniajcie waszych dzieci, lecz wychowujcie je w karności i posłuszeństwie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wy, ojcowie, nie pobudzajcie do gniewu swoich dzieci, lecz wychowujcie je w karności i w pouczeniach pochodzących od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zaś, ojcowie, nie pobudzajcie do gniewu swych dzieci, lecz pouczajcie i wychowujcie je w karności ze względu na wolę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ojcowie, nie stwarzajcie okazji do złego u swoich dzieci, lecz wychowujcie je w duchu karności i posłuszeństwa wobec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ви, батьки, не дратуйте своїх дітей, а виховуйте їх у послухові й навчанні Господнім.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Ojcowie, nie pobudzajcie do gniewu waszych dzieci, ale je wychowujcie w karności oraz napominaniu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Ojcowie, nie denerwujcie swoich dzieci i nie wzbudzajcie w nich goryczy, ale wychowujcie je w karności Pana i w Jego ukierunkowaniu.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wy, ojcowie, nie drażnijcie swych dzieci, ale je wychowujcie, karcąc je i ukierunkowując ich umysły zgodnie z myślami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Ojcowie, nie drażnijcie dzieci, ale wychowujcie je stosując dyscyplinę i nauczając je tego, co się podoba Panu.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3:21&lt;/x&gt;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13:24&lt;/x&gt;; &lt;x&gt;240 19:18&lt;/x&gt;; &lt;x&gt;240 22:6&lt;/x&gt;; &lt;x&gt;240 23:13&lt;/x&gt;; &lt;x&gt;240 29:15&lt;/x&gt;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18:19&lt;/x&gt;; &lt;x&gt;50 6:7&lt;/x&gt;; &lt;x&gt;230 78:4&lt;/x&gt;; &lt;x&gt;620 3:15&lt;/x&gt;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Inaczej: "upominaniu".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2024-04-27T05:54:31Z</dcterms:modified>
</cp:coreProperties>
</file>