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każdy, jeśli uczyni coś dobrego, to samo też otrzyma od Pana – czy to sługa, czy wolny.*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wiedzący, że każdy, jeśli coś uczyni dobrego, to dostanie od Pana, czy to niewolnik, czy to wolny.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12:13&lt;/x&gt;; &lt;x&gt;540 5:10&lt;/x&gt;; &lt;x&gt;550 3:28&lt;/x&gt;;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2024-04-27T12:17:08Z</dcterms:modified>
</cp:coreProperties>
</file>