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to, co mnie spotkało, pomogło dobrej nowinie dotrzeć jeszcze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spowodowało jeszcze większe rozkrzewienie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bracia! abyście wiedzieli, iż to, co się ze mną dzieje, na większe pomnożenie Ewangielii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iż to, co się ze mną dzieje, więcej się obróciło ku pomnożeniu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moje sprawy przyniosły raczej korzyść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posłużyło raczej ku rozkrzewieniu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to, co mnie spotkało, przysłużyło się do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bracia, abyście wiedzieli, że przeciwności, które mnie spotkały, spowodowały jeszcze większe rozszerzenie się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żebyście, bracia, wiedzieli, że to, co mnie spotkało, przyczyniło się do jeszcze większego rozkrzewienia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widzieli, że to, co mnie spotkało, przyczyniło się do jeszcze większego rozpowszechnienia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chciałby, abyście wiedzieli, że to co mnie spotkało, przyczyniło się raczej do rozszerzenia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брати, щоб ви знали, що те, що зі мною сталося, вийшло краще на користь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bracia wiedzieli, że te rzeczy przeciwko mnie przyszły dla większego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przyczyniło się do szerzenia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byście wiedzieli, bracia, że moje sprawy przyczyniły się raczej do postępu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pragnę abyście wiedzieli, że napotkane przeze mnie przeszkody tak naprawdę pomogły tylko w głoszeniu dobrej nowiny!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2024-04-20T15:26:25Z</dcterms:modified>
</cp:coreProperties>
</file>