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8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znać zaś przez was chcę bracia że te przeciwko mnie bardziej ku postępowi dobrej nowiny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zaś, bracia, abyście wiedzieli, że to, co się ze mną dzieje, posłużyło raczej postępowi ewangelii,*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Wiedzieć zaś wy* chcę, bracia, że (te) przeciwko mnie bardziej ku postępowi dobrej nowiny przyszły**,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znać zaś (przez) was chcę bracia że (te) przeciwko mnie bardziej ku postępowi dobrej nowiny przyszło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"Wiedzieć zaś wy" - w oryginale accusativus cum infinitivo po "chcę". Składniej: "żebyście wiedzieli".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pojedyncza, gdyż według składni greckiej po podmiocie liczby mnogiej rodzaju nijakiego może być użyta liczba pojedyncza. W tym zdaniu podmiotem jest "te" z domyślnym: represje, prześladowania.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2024-04-27T00:51:04Z</dcterms:modified>
</cp:coreProperties>
</file>