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82"/>
        <w:gridCol w:w="58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głoszą Chrystusa powodowani ambicją, nieszczerze, przypuszczając, że przez to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z podjudzania Pomazańca zwiastują, nie w sposób nieskalany, spodziewając się utrapienie podnosić więzom mym.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wprawdzie z niesnasek Pomazańca zwiastują nie szczerze sądząc ucisk nosić więzów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głoszą Chrystusa z powodu złej ambicji, nieszczerze, sądząc, że w ten sposób pogorszą moje położenie.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Inni zaś z miłości, wiedząc, że jestem przeznaczony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z miłości, wiedzą, żem jest wystawiony ku obronie Ewangielii,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drudzy z sporu Chrystusa opowiadają nieszczerze, mniemając, iż przydawąją ucisku okowam moim.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zaś, powodowani niewłaściwym współzawodnictwem, rozgłaszają Chrystusa nieszczerze, sądząc, że przez to dodadzą ucisku moim kajdanom.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zaś głoszą Chrystusa z kłótliwości, nieszczerze, sądząc, że wzmogą przez to ucisk więzów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drudzy natomiast zwiastują Chrystusa powodowani samolubną rywalizacją, sądząc, że wzmogą ucisk moich więzów.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głoszą Chrystusa dla własnej chwały i nieszczerze, chcąc powiększyć jeszcze ucisk moich kajdan.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tamci mówią o Chrystusie dla podjudzania, z nieczystą myślą, bo sądzą, że doprowadzą do powiększenia udręk w moim uwięzieniu.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drudzy dla własnej korzyści, a nie z czystych pobudek opowiadają o Chrystusie; myślą, że w ten sposób uczynią mój pobyt w więzieniu jeszcze cięższym.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natomiast przepowiadają Chrystusa nieszczerze. Kierowani niezdrową ambicją sądzą, że w ten sposób jeszcze bardziej dokuczą mi w więzieniu.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Інші ж - підступно й нещиро звіщають Христа, прагнучи збільшити тягар моїх кайданів.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ci z miłości wiedzą, że jestem ustanowiony do obrony 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zaś zwiastują Mesjasza z samolubnych ambicji, z nieczystych pobudek, licząc, że mogą mi w więzieniu narobić kłopotów.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tamci pierwsi zaś czynią to ze swarliwości, a nie z czystych pobudek, sądzą bowiem, iż sprowadzą na mnie ucisk w moich więzach więziennych.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mówią o Chrystusie powodowani zazdrością, nie mają szczerych zamiarów. Chcą bowiem przysporzyć mi jeszcze więcej cierpienia.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2024-04-24T09:31:26Z</dcterms:modified>
</cp:coreProperties>
</file>