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3375"/>
        <w:gridCol w:w="4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wspomnieniem o was*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 przy każdym wspomnieniu (o)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&lt;x&gt;530 1:4&lt;/x&gt;; &lt;x&gt;560 1:16&lt;/x&gt;; 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2024-04-18T18:10:34Z</dcterms:modified>
</cp:coreProperties>
</file>