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7"/>
        <w:gridCol w:w="51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i Tymoteusz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Jezusa,* ** oraz Tymoteusz,*** **** brat,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wysłannik* Pomazańca** Jezusa przez wolę Boga, i Tymoteusz, brat***,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i Tymoteusz brat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Jezusa Chrystusa, oraz Tymoteusz, nasz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z woli Boga, i Tymoteusz, brat;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przez wolę Bożą, i Tymoteusz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 Chrysta przez wolą Bożą, i Tymoteusz, brat: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i Tymoteusz,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i Tymoteusz,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i Tymoteusz,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i brat Tymoteusza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Boga apostoł Chrystusa Jezusa, oraz Tymoteusz, brat,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Bożej apostoł Chrystusa Jezusa i brat Tymoteusz,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i Tymoteusz, brat (nasz),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з Божої волі апостол Ісуса Христа, і брат Тимофій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Jezusa Chrystusa oraz brat Tymoteusz,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z woli Bożej wysłannik Mesjasza Jeszui, i brat Tymoteusz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i Tymoteusz, nasz brat,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wybrany przez Boga na apostoła Chrystusa Jezusa, wraz z Tymoteuszem, uczniem Pana,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Paweł : imię autora umieszczano wówczas na początku. Apostoł Jezusa Chrystusa : w obliczu herezji autor podkreśla, pod. jak w &lt;x&gt;550 1:1&lt;/x&gt;, 12-13, że nie jest samozwańcem, lecz powołanym przez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1:1&lt;/x&gt;; &lt;x&gt;560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Tymoteusz wymieniany jest na wstępie w 2Kor, Flp, 1 i 2Tm oraz Flm, nie jako współautor (zob. &lt;x&gt;580 4:18&lt;/x&gt;), ale raczej osoba podpisująca się pod Listem Pawła.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16:1&lt;/x&gt;; &lt;x&gt;510 17:14&lt;/x&gt;; &lt;x&gt;510 18:5&lt;/x&gt;; &lt;x&gt;510 19:22&lt;/x&gt;; &lt;x&gt;510 20:4&lt;/x&gt;; &lt;x&gt;510 16:21&lt;/x&gt;; &lt;x&gt;530 4:17&lt;/x&gt;; &lt;x&gt;530 16:10&lt;/x&gt;; &lt;x&gt;540 1:1&lt;/x&gt;; &lt;x&gt;570 1:1&lt;/x&gt;; &lt;x&gt;570 2:19&lt;/x&gt;; &lt;x&gt;590 1:1&lt;/x&gt;; &lt;x&gt;590 3:2&lt;/x&gt;; &lt;x&gt;600 1:1&lt;/x&gt;; &lt;x&gt;610 1:2&lt;/x&gt;; &lt;x&gt;610 6:20&lt;/x&gt;; &lt;x&gt;620 1:2&lt;/x&gt;; &lt;x&gt;650 13:23&lt;/x&gt;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Inaczej: "apostoł".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znaczenie etymologiczne: normalnie już jak imię własne "Chrystus". Przypis ten dotyczy także pozostałych miejsc tej księgi, w których powyższe słowo występuje.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Braćmi nazywa nadawca listu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2024-04-25T14:24:00Z</dcterms:modified>
</cp:coreProperties>
</file>