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aby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pojednać* ze sobą wszystko, wprowadzając pokój** przez krew Jego krzyża;*** **** (przez Niego)***** – czy to na ziemi, czy w niebie.******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5:18-19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][***Pojednanie dot. ziemi i nieba. Stworzenie może go doświadczyć – zwrócić się ku Bogu. Bóg, w swojej wszechwiedzy, nie widział innej drogi do pokoju z człowiekiem jak tylko przez krzyż i  przez przelaną na nim krew Tego, w którym zamieszkał swoją Pełnią.][****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][*****przez Niego, δι᾽ αὐτοῦ, za 𝔓 46 (200 r.)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brak w B (IV),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(żeby) z powrotem pojednać* wszystko ku Niemu, uczyniwszy pokój przez krew krzyża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to (to) na ziemi, czy to (to) w niebiosach.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(aby) pojednać z powrotem wszystkie ku Niemu uczyniwszy pokój przez krew krzyża Jego przez Niego czy to na ziemi czy to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wszystko — na ziemi i w niebie — dzięki wprowadzeniu pokoju za cenę krwi przelanej przez Niego na krzyżu.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 przez niego pojednał wszystko ze sobą, czyniąc pokój przez krew jego krzyża; przez niego,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to, co jest na ziemi, jak i to, co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przezeń z sobą pojednał wszystko, uczyniwszy pokój przez krew krzyża jego; przezeń, mówię, tak to, co jest na ziemi, jako i to, co jest na 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żeby przezeń pojednało się wszytko z nim, uspokoiwszy przez krew krzyża jego, bądź co na ziemi, bądź co w niebiesiech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- znów pojednać wszystko ze sobą: przez Niego i to, co na ziemi, i to, co w niebiosach, wprowadziwszy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wszystko, co jest na ziemi i na niebie, pojednało się z nim dzięki przywróceniu pokoju przez krew krzyża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pojednać wszystko z sobą, czy to na ziemi, czy w niebiosach, czyniąc pokój przez krew Jego krzyża.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Niego wszystko pojednać ze sobą - wprowadziwszy pokój przez krew Jego krzyża, zarówno na ziemi, jak i w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przez Niego wszystko znowu pojednać z sobą, wprowadziwszy pokój przez krew Jego krzyża: dzięki Niemu — i to, co na ziemi, i to, co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niego pojednać z sobą wszystko na ziemi i w niebie, ustanawiając pokój za cenę jego krwi przelanej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 Niego, przez Jego Krew przelaną na krzyżu, przywrócić (dawny) pokój: temu, co na ziemi, i temu, co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нього примирити з собою все - примирити кров'ю свого хреста - і земне, і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przez niego, ponownie pojednać dla Niego wszystko, uczyniwszy pokój przez krew jego krzyża; przez niego, mówię, czy to na ziemi, czy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przez Syna swego pojednać ze sobą wszystko, i na ziemi, i w niebie, czyniąc pokój przez Niego, przez to, że Syn Jego przelał krew, jako stracony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przez niego na nowo pojednać ze sobą wszystko inne – czy to, co na ziemi, czy to, co w niebiosach – wprowadzając pokój przez krew, którą on przelał na palu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pojednać ze sobą cały świat. Dzięki krwi Jezusa, przelanej na krzyżu, zapewnił On pokój całemu niebu i 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Infinitivus zależny od "miał upodobanie".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2024-04-20T04:10:48Z</dcterms:modified>
</cp:coreProperties>
</file>