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5"/>
        <w:gridCol w:w="6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2024-04-26T13:44:51Z</dcterms:modified>
</cp:coreProperties>
</file>