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przybywającej do was tak jak i w całym świecie i jest wydającą owoc tak jak i w was od którego dnia usłyszeliście i poznaliście łaskę Boga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 was dotarła. Podobnie jak na całym świecie* wydaje ona owoce** i rośnie, tak też jest u was od dnia, gdy usłyszeliście i poznaliście łaskę*** Boga w prawdzie.****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(tej) przybywającej do was, tak jak i w całym świecie jest przynoszącą owoce i wzrastającą*, tak i w was, od którego dnia** usłyszeliście i uznaliście*** łaskę Boga w prawdzie;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(tej) przybywającej do was tak, jak i w całym świecie i jest wydającą owoc tak, jak i w was od którego dnia usłyszeliście i poznaliście łaskę Boga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i do was dotarła. Nowina ta na całym świecie wydaje owoc i rośnie — podobnie jak u was, od dnia, gdy usłyszeliście i pojęliście prawdę o łasce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dotarła do was, jak i na cały świat, i wydaje owoc, tak jak u was od dnia, w którym usłyszeliście i poznaliście łaskę Boga w prawdzie;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przyszła do was jako i na wszystek świat, i przynosi owoc, jako i u was, od onego dnia, któregoście usłyszeli i poznali łaskę Bożą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przyszła do was, jako i na wszytkim świecie jest i owoc przynosi, i pomnaża się, jako i w was, ode dnia tego, któregoście usłyszeli i poznali łaskę Bożą w prawdzie,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 was dotarła. Podobnie jak jest na całym świecie, tak również i u was owocuje ona i rośnie od dnia, w którym żeście usłyszeli i poznali łaskę Boga w [jej] prawdzie,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was doszło; tak dzieje się to zarówno na całym świecie, jak i pośród was od tego dnia, kiedy usłyszeliście i poznaliście łaskę Bożą w prawdzie, że ona wydaje owoc i 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dotarła do was. Tak jak w całym świecie przynosi ona owoce i wzrasta, tak i w was, od dnia, w którym usłyszeliście o łasce Boga i poznaliście ją w prawdzie,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 was dotarła. Tak jak na całym świecie, również wśród was przynosi ona owoc i rośnie, od chwili, gdy usłyszeliście i poznaliście łaskę Bożą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do was dotarła. Jak na całym świecie owocuje ona i wzrasta, tak i w was od tego dnia, w którym usłyszeliście i prawdziwie poznaliście łaskę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Dotarła ona do was, jak i do całego świata, wzrasta i przynosi owoce, także wśród was, od tej chwili, gdy usłyszeliście i poznaliście prawdziwą łaskę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na całym świecie, tak i u was owocuje ona i rozszerza się od tego dnia, w którym usłyszeliście o niej i poznaliście łaskę Boga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до вас прибула, що є по всьому світові, приносить плоди й росте, як і у вас, - відтоді, як ви почули та пізнали Божу ласку в правді.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tej, która do was przyszła, jak również na cały świat. A wydaje ona owoce, podobnie jak pośród was, od dnia którego usłyszeliście oraz poznaliście w prawdzie łaskę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zaznaczyła swą obecność pośród was, podobnie jak jest płodna i rozmnaża się po całym świecie tak samo, jak to ma miejsce wśród was, od dnia, gdy usłyszeliście i zrozumieliście, jaka naprawdę jest łaska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stała się u was obecna, a wydaje owoce i wzrasta na całym świecie, tak jak wśród was od dnia, gdyście usłyszeli i dokładnie poznali niezasłużoną życzliwość Bożą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Dotarła ona do was w taki sam sposób, w jaki dociera do ludzi na całym świecie, wszędzie przemieniając życie tych, którzy ją przyjmują. Tak samo było z wami, począwszy od dnia, w którym usłyszeliście i przyjęliście prawdę o Bożej łasce.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&lt;x&gt;550 5:22-23&lt;/x&gt;; &lt;x&gt;560 5:9&lt;/x&gt;; &lt;x&gt;580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8:32&lt;/x&gt;; &lt;x&gt;560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Takie poznanie czyni ewangelię owocną w życiu człowieka (&lt;x&gt;290 55:11&lt;/x&gt;; &lt;x&gt;520 1:16&lt;/x&gt;; &lt;x&gt;560 2:8-10&lt;/x&gt;).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4:33&lt;/x&gt;; &lt;x&gt;510 11:23&lt;/x&gt;; &lt;x&gt;520 5:2&lt;/x&gt;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"przynosząca owoce" i "wzrastająca" - metafory ogrodnicze o dobrej nowinie w ludziach.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Pełniej: "od tego dnia, w którym".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Niektórzy przekładają na "poznaliście". Chodzi tu jednak chyba nie tylko o samo poznanie, lecz także o przyjęcie.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2024-04-25T23:37:41Z</dcterms:modified>
</cp:coreProperties>
</file>