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nauczyliście się od Epafrasa, naszego ukochanego towarzysza w służbie, który tak wiernie troszczy się o was jako opiekun posłany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nauczyliście się od naszego umiłowanego współsługi Epafrasa, który jest wiernym sługą Chrystusa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też nauczyli od Epafry, miłego spółsługi naszego, który jest wiernym sługą Chrystusowym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się nauczyli od Epafra, namilszego spółsługi naszego, który jest wiernym sługą Chrystusa Jezusa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tego nauczyliście się od umiłowanego współsługi naszego, Epafrasa. Jest on wiernym sługą Chrystusa, zastępującym 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nauczyliście się go od Epafrasa, umiłowanego współsługi naszego, który jest wiernym sługą Chrystusowym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nauczyliście się od Epafrasa, naszego umiłowanego współsługi, który jest dla nas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Pouczył was o niej mój umiłowany współpracownik Epafras. On jest dla was wiernym sługą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Nauczyliście się [jej] od Epafrasa, naszego umiłowanego towarzysza w służbie, gdyż jest on dla was wiernym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Nauczył was tego drogi mój współpracownik, Epafras, wierny wam sługa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jej uczniami dzięki umiłowanemu naszemu współpracownikowi Epafrasowi, wiernemu słudze Chrystusa, który działa w naszym imieniu.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Цього ви навчилися від Епафра - нашого улюбленого співраба, який є для вас вірним слугою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miarę tego, jak się nauczyliście od Epafry, naszego umiłowanego współsługi, będącego dla was wiernym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Dowiedzieliście się tego od Epafrasa, ukochanego naszego współniewolnika i wiernego pracownika Mesjasza w waszej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się nauczyliście od Epafrasa, naszego umiłowanego współniewolnika, który za nas jest wiernym sługą Chrystusa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który przyniósł wam dobrą nowinę, był nasz drogi współpracownik, Epafras. Jest on oddanym sługą Chrystusa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2024-04-20T10:53:49Z</dcterms:modified>
</cp:coreProperties>
</file>