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obrzezani* ** nie ręką ludzką,*** gdy w obrzezaniu Chrystusowym**** zrzuciliście z siebie ziemskie ciało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zostaliście obrzezani obrzezaniem nie rękami uczynionym przez rozebranie się z ciała ciała*, w obrzezaniu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dokonało się wasze obrzezanie, lecz nie takie, jakie znamy z praktyk ludzkich. Było to obrzezanie Chrystusowe; miało miejsce, gdy pozbyliście się swojej cielesności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obrzezaniem nie ręką uczynionym, lecz obrzezaniem Chrystusa, przez zrzucenie grzesznego ciała doczesnego;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obrzezani jesteście obrzezką nie ręką uczynioną, to jest, zewlekłszy ciało wszystkich grzechów ciała przez obrzezkę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obrzezani jesteście obrzezaniem nie ręką uczynionym, w zewleczeniu ciała cielesnego, w obrzezaniu Chrystusowym,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też otrzymaliście obrzezanie, nie z ręki ludzkiej, lecz Chrystusowe obrzezanie, polegające na zupełnym wyzbyciu się grzesznego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obrzezką, dokonaną nie ręką ludzką, gdy wyzuliście się z grzesznego ciała ziemskiego; to jest obrzezanie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obrzezaniem nie ręką ludzką uczynionym, lecz obrzezaniem Chrystusa, przez wyrzeczenie się grzesznego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Chrystusowym obrzezaniem, a nie ludzkim obrzezaniem waszego doczesnego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również przez odrzucenie grzesznego ciała przyjęliście obrzezanie nie ludzką ręką dokonane, obrzezanie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przeżyliście przemianę duchową, a nie zabieg na ciele, wyzbyliście się grzesznej natury; na tym polega obrzezanie w duchu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otrzymaliście obrzezanie, nie z ludzkiej ręki, lecz obrzezanie Chrystusowe (polegające) na wyzbyciu się ciała zmysłowego.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ви були обрізані нерукотворним обрізанням, скинувши смертне тіло в Христовім обрізанні.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obrzezani, obrzezką nie uczynioną rękami lecz w obrzezce Chrystusa, przez wyzucie się ciała z ciała wewnętrznego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zostaliście też obrzezani obrzezaniem uczynionym nie ludzkimi rękoma, ale dokonanym przez odarcie z władzy, jaką nad ciałem sprawuje stara natura. W tym obrzezaniu uczynionym przez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więzi z nim zostaliście też obrzezani obrzezaniem dokonanym bez udziału rąk, przez zrzucenie ciała cielesnego – obrzezaniem właściwym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obrzezani, ale nie fizycznie, lecz duchowo—On bowiem odciął od was waszą grzeszną naturę.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Obrzezanie to dokonuje się nie w ramach religijnego rytuału, ale w opamiętaniu się, tj. wtedy, gdy człowiek zrzuca z siebie to, co w nim cielesne, zepsute, odcinając się od tego, kim dotychczas był, poprzez chrzest – pogrzeb, zanurzenie się w śmierć wraz z Chrystusem (&lt;x&gt;580 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Obrzezanie Chrystusowe, ἡ περιτομή τοῦ Χριστοῦ : (1) dokonane przez Chrystusa; (2) doznane przez Chrystusa, co odnosiłoby się do Jego cierpienia i śmierci, w których mamy udział na skutek naszego chrztu. Uwaga: frg. ten mówi o chrzcie w kontekście obrzezania (&lt;x&gt;10 17:11&lt;/x&gt;), stąd wyprowadzany jest wniosek na poparcie chrztu niemowląt. Warto jednak zauważyć, że: (1) obrzezanie (usunięcie napletka u niemowlęcia płci męskiej) zasadzało się na cielesnym związku z Abrahamem, natomiast chrzest wymaga opamiętania i utożsamienia się w wierze z Jezusem. Niemowlęta nie są w stanie uwierzyć i wejść w związek wiary z Jezusem. (2) Paweł nawiązuje do obrzezania nie ze względu na chęć utożsamienia go z chrztem, ale z uwagi na nacisk, jaki wywierali na wierzących w Kolosach fałszywi nauczyciele. Domagali się oni od wierzących obrzezania, gdy tymczasem wierzący są już prawdziwie obrzezani (zob. także &lt;x&gt;520 2:28&lt;/x&gt;; &lt;x&gt;550 5:6&lt;/x&gt;).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ciało oznacza skażoną naturę ludzką.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2024-04-30T23:37:46Z</dcterms:modified>
</cp:coreProperties>
</file>