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martwych z powodu upadków* i nieobrzezania własnego ciała,** razem z Nim ożywił,*** darując nam wszystkie upadki.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martwymi będących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występkach i nieobrzezaniu ciała waszego, współożywił* was** razem z Nim, darowawszy nam wszystkie występki,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martwych z powodu upadków i nieobrzezanych we własnej cielesności, razem z Nim ożywił, darując nam wszystkie upadki.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 byliście umarłymi w grzechach i w nieobrzezaniu waszego ciała, razem z nim ożywił, przebaczając wam wszystkie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gdyście byli umarłymi w grzechach i nieobrzezce ciała waszego, wespół z nim ożywił, odpuściwszy wam wszystkie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gdyście byli umarli w grzechach i w odrzezku ciała waszego, spół ożywił z nim, darowawszy wam wszytkie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umarłych na skutek występków i nieobrzezania waszego grzesznego ciała, razem z Nim przywrócił do życia. Darował nam wszystkie występki,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umarliście w grzechach i w nieobrzezanym ciele waszym, wespół z nim ożywił, odpuściwszy nam wszystkie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umarliście w grzechach i nieobrzezaniu waszego ciała, Bóg ożywił razem z Nim, darując nam wszystkie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którzy byliście umarli z powodu występków i nieobrzezania waszego ciała, wraz z Nim ożywił, gdy darował nam wszystkie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właśnie, choć byliście martwi z powodu występków i z powodu nieobrzezania się z waszego ciała, was obdarzył życiem razem z Nim, przebaczywszy nam wszystkie występki.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martwi z powodu swoich przewinień i życia w pogaństwie, lecz Bóg ożywił was razem z Chrystusem, gdy łaskawie darował nam wszystkie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Wespół z Nim i was umarłych z powodu grzechów i waszego nie obrzezanego ciała przywrócił do życia. Wspaniałomyślnie odpuścił nam wszystkie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мертвими в гріхах і в необрізанні вашого тіла, він оживив вас разом з ним, простивши нам усі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was, którzy byliście umarłymi w waszych fałszywych krokach oraz nieobrzezaniu waszego ciała wewnętrznego razem z nim ożywił i darował nam wszystkie fałszywe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martwi przez swoje grzechy, czyli przez swój "napletek", swą starą naturę. Ale Bóg was ożywił wraz z Mesjaszem poprzez odpuszczenie wam wszystkich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chociaż byliście martwi w swych wykroczeniach i w nieobrzezaniu waszego ciała, Bóg was razem z nim ożywił. Życzliwie przebaczył nam wszystkie nasze wykroczenia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martwi, pogrążeni w grzechach i nie należeliście do Boga. Lecz On ożywił was razem z Chrystusem i przebaczył wam wszystkie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Upadek, gr. παράπτωμα, lub: potknięcie, zboczenie z właściwej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"nas"; bez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2024-05-01T07:26:43Z</dcterms:modified>
</cp:coreProperties>
</file>