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86"/>
        <w:gridCol w:w="56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2024-05-01T00:25:16Z</dcterms:modified>
</cp:coreProperties>
</file>