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umarliście razem z Pomazańcem z dala od elementów świata dlaczego jak żyjący w świecie jesteście poddani pod postanowienia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 Chrystusem umarliście* dla żywiołów świata,** dlaczego – niczym żyjący w świecie – stosujecie się do nakazów:***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umarliście razem z Pomazańcem z dala od elementów* (tego) świata, dlaczego jak żyjący w świecie trzymacie się postanowień: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Egzegeza biblijna ma trudności z wyjaśnieniem tego wyrazu. Może on oznaczać podstawowe pierwiastki świata: powietrze, wodę, ogień, ziemię, albo podstawowe elementy jakiejś doktryny, bądź też jakiś rodzaj domniemanych duchów. Jak 2.8***.]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umarliście razem z Pomazańcem z dala od elementów świata dlaczego jak żyjący w świecie jesteście poddani pod postanowienia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 Chrystusem umarliście dla zasad rządzących światem, to dlaczego — tak, jak żyjący w tym świecie — dobrowolnie poddajecie się nakazom: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umarliście z Chrystusem dla żywiołów tego świata, to dlaczego — jakbyście jeszcze żyli dla świata — poddajecie się nakazom: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Jeźliście tedy umarli z Chrystusem żywiołom świata tego, przeczże się, jakobyście jeszcze żyli światu, ustawami bawicie?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Jeśliście tedy umarli z Chrystusem od elementów tego świata, przeczże jeszcze, jakoby żywiąc na świecie, stanawiacie?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razem z Chrystusem umarliście dla żywiołów świata, to dlaczego - jak gdyby żyjąc [jeszcze] w świecie - dajecie sobie narzucać nakazy: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tedy z Chrystusem umarliście dla żywiołów świata, to dlaczego poddajecie się takim zakazom, jakbyście w świecie żyli: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razem z Chrystusem umarliście dla żywiołów tego świata, to dlaczego, tak jakbyście żyli w świecie, poddajecie się przyjętym zakazom: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umarliście z Chrystusem, odrzucając żywioły świata, dlaczego teraz, jak ci, którzy żyją na świecie, podporządkowujecie się 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umarliście z Chrystusem dla cieni świata, to dlaczego, jakbyście nadal żyli na tym świecie, przyjmujecie nakazy: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razem z Chrystusem umarliście dla zwodniczych mocy tego świata, to dlaczego - jakbyście nadal żyli dla tego świata - poddajecie się takim nakazom, jak: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tedy razem z Chrystusem umarliście dla żywiołów świata, dlaczego - jak byście jeszcze żyli w świecie - pozwalacie sobie narzucać takie zakazy: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Отже, якщо ви з Христом померли для стихій світу, то навіщо, як ті, що живуть у світі, дотримуєте приписів: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zatem, umarliście z Chrystusem z dala od żywiołów tego świata, dlaczego podobnie jak żyjący w świecie poddajecie się jakiemuś nakazowi: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wraz z Mesjaszem umarliście dla duchów żywiołów świata, to czemu - jak gdybyście nadal należeli do świata - pozwalacie sobie zaprzątać głowę jego zasadami?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wraz z Chrystusem umarliście względem elementów świata, to dlaczego – jak gdybyście żyli w świecie – dalej podporządkowujecie się postanowieniom: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z Chrystusem umarliście i zostaliście uwolnieni spod panowania mocy tego świata. Dlaczego więc teraz, jak ludzie należący do świata, poddajecie się jego nakazom: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6:2-4&lt;/x&gt;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2:8&lt;/x&gt;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4:3&lt;/x&gt;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2024-05-01T04:45:13Z</dcterms:modified>
</cp:coreProperties>
</file>