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09"/>
        <w:gridCol w:w="49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wszystkim ku zniszczeniu zużyciem według przykazań i nauk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jest do zniszczenia w użyciu* – według przepisów i pouczeń ludzkich.**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jest wszystko ku zniszczeniu zużyciem, według przykazań i nauk ludzi*.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wszystkim ku zniszczeniu zużyciem według przykazań i nauk ludzi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29:13&lt;/x&gt;; &lt;x&gt;470 15:9&lt;/x&gt;; &lt;x&gt;630 1:14&lt;/x&gt;; &lt;x&gt;650 9:10&lt;/x&gt;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6:13&lt;/x&gt;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ludzkie nauki i nakazy zabraniają dotykania i kosztowania niektórych na przykład pokarmów, a przecież one z woli Boga przeznaczone są na użytek człowieka.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2024-05-01T00:25:43Z</dcterms:modified>
</cp:coreProperties>
</file>