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2"/>
        <w:gridCol w:w="6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słowo wprawdzie mające mądrość w dewocji i pokorze i nieoszczędzaniu ciała nie w szacunku jakimś ku nasyceniu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jest w nich jakieś słowo mądrości,* w bogobojności własnego pomysłu,** w poniżaniu i umartwianiu ciała,*** to brak im jakiejkolwiek wartości – poza dogadzaniem ciału.****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są* słowo mającymi mądrości** w*** upodobaniu religii****, i uniżoności serca,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***** nieoszczędzaniu ciała******, nie w szacunku jakimś ku napełnieniu ciała.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słowo wprawdzie mające mądrość w dewocji i pokorze i nieoszczędzaniu ciała nie w szacunku jakimś ku nasyceniu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krzta mądrości, jakaś racja.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bogobojność (...) pomysłu, ἐθελοθρησκία.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13:14&lt;/x&gt;; &lt;x&gt;580 2:18&lt;/x&gt;; &lt;x&gt;610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(1) poza zaspakajaniem cielesnych ambicji;  (2) Jest  w  nich  tyle  mądrości,  ile może być w dewocji, poniżaniu się i umartwianiu  ciała,  jednak  poza  poprawianiem samopoczucia nie mają one żadnej wartości.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singularis jako orzeczenie podmiotu liczby mnogiej rodzaju nijakiego. Dopuszcza to grecka składnia zgody.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te ludzkie nauki są naukami mającymi słowo mądrości. Przykład ironii.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prawdopodobnie przyczynowe: "z powodu".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"w upodobaniu kultu". Por. 2.18.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"uniżoności serca, i" - inne lekcje: "uniżoności myśli i"; "uniżoności" "w upodobaniu religii i uniżoności".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Wiersz 23 do tego miejsca wypowiadany jest z ironią.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2024-05-01T09:49:28Z</dcterms:modified>
</cp:coreProperties>
</file>