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3119"/>
        <w:gridCol w:w="4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przyjęliście Pomazańca Jezusa Pana w Nim chodźcie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przyjęliście* Jezusa Chrystusa, Pana, tak w Nim żyjcie,**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przyjęliście Pomazańca Jezusa, Pana, w Nim chodźcie*,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przyjęliście Pomazańca Jezusa Pana w Nim chodźcie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chodźcie; temat więzi wierzącego z Chrystusem przewija się przez cały List: &lt;x&gt;580 1:2&lt;/x&gt;, 27-28;&lt;x&gt;580 2:7&lt;/x&gt;, 10-13, 20;&lt;x&gt;580 3:1&lt;/x&gt;, 3.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8:4&lt;/x&gt;; &lt;x&gt;550 5:16&lt;/x&gt;; &lt;x&gt;560 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życia i postępowania.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2024-05-01T01:53:53Z</dcterms:modified>
</cp:coreProperties>
</file>