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zostaliście współobudzeni z Pomazańcem w górze szukajcie gdzie Pomazaniec jest po prawej stronie Boga siedząc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Skoro* zatem wraz z Chrystusem zostaliście wzbudzeni,** *** zabiegajcie o to, co w górze,**** gdzie siedzi Chrystus po prawicy Boga;*****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współobudzeni zostaliście* (z) Pomazańcem, (tych) w górze szukajcie, gdzie Pomazaniec jest, na prawej** Boga siedząc;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zostaliście współobudzeni (z) Pomazańcem w górze szukajcie gdzie Pomazaniec jest po prawej stronie Boga siedząc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razem z Chrystusem zostaliście wzbudzeni, zabiegajcie o to, co w górze, gdzie siedzi Chrystus po prawej stronie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razem z Chrystusem powstaliście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martwych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szukajcie tego, co w górze, gdzie Chrystus zasiada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jeźliście powstali z Chrystusem, tego, co jest w górze, szukajcie, gdzie Chrystus na prawicy Bożej siedzi;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jeśliście spółpowstali z Chrystusem, co wzgórę jest, szukajcie, gdzie Chrystus jest na prawicy Bożej siedzący,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razem z Chrystusem powstaliście z martwych, szukajcie tego, co w górze, gdzie przebywa Chrystus, zasiadający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jeśliście wzbudzeni z Chrystusem, tego co w górze szukajcie, gdzie siedzi Chrystus po prawicy Bożej;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razem z Chrystusem zostaliście wskrzeszeni, szukajcie tego, co w górze, gdzie Chrystus zasiada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zostaliście wskrzeszeni z Chrystusem, szukajcie tego, co w górze, gdzie Chrystus zasiada po prawej stronie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zatem zmartwychwstaliście z Chrystusem, dążcie do tego, co u góry, tam, gdzie Chrystus siedzi po prawicy Ojca;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razem z Chrystusem zostaliście obudzeni do życia, dążcie wzwyż, tam gdzie Chrystus siedzi po prawicy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razem z Chrystusem powstaliście z martwych, szukajcie tego, co w górze, gdzie jest Chrystus siedzący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коли ви з Христом воскресли, то шукайте горішнього - того, де Христос сидить праворуч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zatem, zostaliście ożywieni z Chrystusem, szukajcie tych, co są w górze, gdzie jest Chrystus, siedząc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zostaliście wskrzeszeni z Mesjaszem, to dążcie do tego, co na górze, gdzie Mesjasz zasiada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zostaliście wskrzeszeni z Chrystusem, to szukajcie tego, co w górze, gdzie Chrystus zasiada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razem z Chrystusem zostaliście ożywieni, skupcie się na niebie, gdzie Chrystus zasiada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Początkowe skoro łączy treść tego rozdziału z bardziej teologiczną zawartością poprzednich rozdziałów i w ten sposób rozpoczyna część praktyczną. Praktyka chrześcijańskiego życia opiera się na faktach dokonanych dla nas i w nas przez Chrystusa, i z faktów tych wypływa. Pod. logikę obserwujemy w &lt;x&gt;520 12:1&lt;/x&gt;; &lt;x&gt;560 4:1&lt;/x&gt;; &lt;x&gt;570 4:1&lt;/x&gt;; &lt;x&gt;580 2:2&lt;/x&gt;.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Nakazy chrześcijańskiego życia mają charakter indykatywny (oznajmujący), a nie imperatywny (rozkazujący). Pouczają nas one nie o tym, co musimy robić, ale o tym, co możemy – jako nowi ludzie, jako współwzbudzeni z Chrystusem (&lt;x&gt;580 3:3&lt;/x&gt;). Dla wierzących przykazanie jest równocześnie zwiastowaniem o naszych nowych możliwościach w Chrystusie (por. &lt;x&gt;690 3:19&lt;/x&gt; z &lt;x&gt;690 4:21&lt;/x&gt;). Z Nim umarliśmy (w. 3), z Nim zostaliśmy wzbudzeni (w. 1), z Nim nasze życie jest ukryte w Bogu (w. 3); w Nim zdarliśmy z siebie starego człowieka (w. 9), w Nim przywdzialiśmy na siebie nowego człowieka (w. 10). W oparciu o te fakty możemy myśleć o tym, co w górze (ww. 1-2), i uśmiercać to, co w członkach ziemskie (ww. 5, 8) – możemy urzeczywistniać na co dzień to, czym staliśmy się w Chrystusie.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2:12&lt;/x&gt;; &lt;x&gt;560 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Zabieganie o to, co w górze, to: (1) planowanie osiągnięcia tego, co właściwe Bożemu porządkowi rzeczy, niepoprzestawanie, w nadziei, na życiu ziemskim; nieszukanie na ziemi tego wszystkiego, co może być nazwane skarbem (&lt;x&gt;470 6:19-21&lt;/x&gt;); (2) organizowanie życia pod kątem wieczności; życie faktem i nadzieją zmartwychwstania (&lt;x&gt;530 15:17-19&lt;/x&gt;); (3) poszerzanie na ziemi granic Królestwa Bożego (&lt;x&gt;470 6:33&lt;/x&gt;), podporządkowywanie spraw ziemskich wytycznym woli Bożej (&lt;x&gt;470 6:10&lt;/x&gt;).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&lt;x&gt;230 110:1&lt;/x&gt;; &lt;x&gt;470 22:44&lt;/x&gt;; &lt;x&gt;480 16:19&lt;/x&gt;; &lt;x&gt;510 2:34&lt;/x&gt;; &lt;x&gt;520 8:34&lt;/x&gt;; &lt;x&gt;560 1:20&lt;/x&gt;; &lt;x&gt;650 1:3&lt;/x&gt;; &lt;x&gt;650 8:1&lt;/x&gt;; &lt;x&gt;650 10:12&lt;/x&gt;; &lt;x&gt;650 12:2&lt;/x&gt;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wskrzeszeniu z martwych.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"po prawicy".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2024-04-28T08:04:38Z</dcterms:modified>
</cp:coreProperties>
</file>