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przyoblekłszy się w nowego tego który jest odnawiany ku poznaniu według obrazu Tego który stworzył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przywdziali nowego, bezustannie odnawianego* ** ku poznaniu zgodnym z obrazem Tego, który go stworzył,***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wdziawszy na siebie młodego, (tego) odnawianego* ku uznaniu według obrazu (Tego), (który stworzył) 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przyoblekłszy się (w) nowego (tego) który jest odnawiany ku poznaniu według obrazu (Tego) który stworzył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odnawianego, ἀνακαινούμενον, lub: odnawiającego się : gr. ma znaczenie zarówno bierne, jak i zwrotne.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2:15&lt;/x&gt;; &lt;x&gt;560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1:26-27&lt;/x&gt;; &lt;x&gt;470 5:48&lt;/x&gt;; &lt;x&gt;560 4:24&lt;/x&gt;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"odnawiającego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2024-04-28T15:45:58Z</dcterms:modified>
</cp:coreProperties>
</file>