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2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pokój Boga niech prowadzi rząd w sercach waszych ku któremu i zostaliście wezwani w jednym ciele i wdzięczni stawajcie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waszych sercach niech rządzi pokój Chrystusowy,* do którego też zostaliście powołani w jednym ciele;** *** i bądźcie wdzięczni!****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pokój Pomazańca niech sądzi w sercach waszych, ku któremu* i powołani zostaliście w jednym ciele; i wdzięczni stawajcie się.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pokój Boga niech prowadzi rząd w sercach waszych ku któremu i zostaliście wezwani w jednym ciele i wdzięczni stawajcie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14:27&lt;/x&gt;; &lt;x&gt;520 16:20&lt;/x&gt;; &lt;x&gt;570 4:7&lt;/x&gt;; &lt;x&gt;580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Pokój ma być zasadą rządzącą życiem osobistym wierzącego, zob. &lt;x&gt;530 7:15&lt;/x&gt;; &lt;x&gt;570 4:7&lt;/x&gt;, i relacjami pomiędzy ludźmi we wspólnocie Kościoła (&lt;x&gt;530 15:33&lt;/x&gt;).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12:13&lt;/x&gt;; &lt;x&gt;560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Bądźcie  wdzięczni,  tj.  wdzięczni  Bogu za  powołanie  nas  do  pokoju,  nieroszczeniowi.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&lt;x&gt;580 2:7&lt;/x&gt;; &lt;x&gt;580 3:17&lt;/x&gt;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Zaimek "któremu" odnosi się do pokoju.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2024-04-27T22:33:04Z</dcterms:modified>
</cp:coreProperties>
</file>