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tem, co jest w górze, myślcie, nie o tem,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wzgórę jest, miłujcie, nie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w górze, 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co w górze, myślcie,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też o tym, co w górze, a nie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Rozmyślajcie o tym, co przewyższa rzeczy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co u góry myślcie, nie o tym, co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swoje myśli wzwyż, a nie ku sprawom przyziemnym.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Zdążajcie do tego, co w górze, a 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Думайте про горішнє, - не про земне.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rozmyślajcie nie o 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myśli na tym, co na górze, a nie na tym, co tu,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skupiajcie umysły na tym, co w górze, a nie na 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nieba niech będą dla was ważniejsze od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2024-04-28T15:01:02Z</dcterms:modified>
</cp:coreProperties>
</file>