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Ojcowie! Nie pobudzajcie do gniewu dzieci waszych, aby serca nie traciły.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ku rozgniewaniu synów waszych, aby się małego serca nie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rozgoryczajcie dzieci swoich,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swoich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dla was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bądźcie zbyt surowi dla swoich dzieci, 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Батьки, не дратуйте ваших дітей, щоб не падали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swoich dzieci i nie wywołujcie w nich rozgoryczenia, żeby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swych dzieci, żeby nie popadły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aby nie ogarnęło ich zniechęcenie.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2024-04-28T08:55:52Z</dcterms:modified>
</cp:coreProperties>
</file>