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krzywdzi, dozna krzywdy —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wyrządza krzywdę, otrzyma zapłatę za krzywdę,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krzywdę czyni, odniesie zapłatę ukrzywdzenia, a nie maszci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krzywdę czyni, odniesie to, co niesłusznie uczynił: a 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popełnia bezprawie, poniesie skutki swego bezprawia; a [u Niego]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wyrządza krzywdę, otrzyma odpłatę za krzywdę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niesprawiedliwie, otrzyma z powrotem niesprawiedliwość, którą uczynił, i to bez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postępuje niesprawiedliwie, otrzyma odpłatę za krzywdę,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nieprawość popełnia, otrzyma według swojej nieprawości; a tam stronniczości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wyrządza szkodę, sam poniesie szkodę,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bezprawie, poniesie karę za bezprawie. On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кривдить, той одержить за свою кривду, - без огляду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czyni niesprawiedliwość, otrzyma z powrotem niesprawiedliwość, którą uczynił, i 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- kto czyni źle, będzie mu odpowiednio odpłacone, i nikt nie będzie tu faworyzowany.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zło, ten na pewno otrzyma z powrotem to, co złego uczynił, i nie ma tu, żadnej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ten, kto popełnia zło, poniesie stosowną karę—niezależnie od tego, kim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2024-04-28T06:43:18Z</dcterms:modified>
</cp:coreProperties>
</file>