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9"/>
        <w:gridCol w:w="56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Umarliście bowiem i życie wasze jest ukryte razem z Pomazańcem w 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Umarliście bowiem,* a wasze życie jest ukryte** wraz z Chrystusem w Bogu.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umarliście bowiem, i życie wasze jest ukryte razem z Pomazańcem w 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Umarliście bowiem i życie wasze jest ukryte razem z Pomazańcem w 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Umarliście bowiem, a wasze życie jest ukryte wraz z Chrystusem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Umarliście bowiem i wasze życie jest ukryte z Chrystusem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Albowiemeście umarli i żywot wasz skryty jest z Chrystusem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Abowiemeście umarli i żywot wasz skryty jest z Chrystusem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Umarliście bowiem i wasze życie jest ukryte z Chrystusem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Umarliście bowiem, a życie wasze jest ukryte wraz z Chrystusem w Bogu;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Umarliście bowiem i 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sze życie jest razem z Chrystusem ukryte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umarliście i wasze życie zostało ukryte z Chrystusem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umarliście i wasze życie jest z Chrystusem złożone w 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Umarliście przecież i wasze życie razem z Chrystusem ukryte jest w 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umarliście i wasze życie jest ukryte z Chrystusem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ви померли і ваше життя поховане в Богові з Христом.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umarliście, a wasze życie jest ukryte w Bogu razem z 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umarliście i wasze życie jest ukryte wraz z Mesjaszem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Umarliście bowiem, a wasze życie jest ukryte z Chrystusem w jedności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świata jesteście już bowiem martwi, a wasze prawdziwe życie jest życiem dla Boga i jest nierozerwalnie związane z Chrystusem.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6:2&lt;/x&gt;; &lt;x&gt;540 5:14&lt;/x&gt;; &lt;x&gt;580 2:20&lt;/x&gt;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5:7&lt;/x&gt;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2024-04-27T18:20:23Z</dcterms:modified>
</cp:coreProperties>
</file>