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ukaże się Chrystus – wasze życie* – wtedy i wy wraz z Nim ukażecie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Pomazaniec zostanie uczyniony widocznym*, życie wasze**, wtedy i wy razem z Nim zostaniecie uczynieni widocznymi*** w chwale.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 się Chrystus, który jest waszym życiem, wtedy i wy wraz z Nim pojawicie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Chrystus, nasze życie, ukaże, wtedy i wy razem z nim ukażecie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Chrystus, on żywot nasz, pokaże, tedy i wy z nim okażecie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Chrystus, żywot wasz, okaże, tedy i wy z nim okażecie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ukaże Chrystus, nasze Życie, wtedy i wy razem z Nim ukażecie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Chrystus, który jest życiem naszym, okaże, wtedy się i wy okażecie razem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ukaże się Chrystus, który jest waszym życiem, wtedy i wy razem z Nim ukażecie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Chrystus - wasze życie - ukaże się w chwale, wówczas i wy ukażecie się w chwale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objawi się Chrystus, wasze życie, wtedy i wy objawicie się z Nim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Chrystus, jest waszym życiem. Kiedy jego obecność się ujawni, wtedy też ujawni się w was odblask jego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Chrystus - nasze życie ukaże się, wtedy i wy razem z Nim zajaśniejecie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з'явиться Христос - оте ваше життя, тоді й ви з ним з'явитеся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Chrystus to wasze życie zostanie ukazany, wtedy i wy zostaniecie ukazani razem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ukaże się Mesjasz, który jest naszym życiem, wtedy i wy razem z Nim ukażecie się w chwale!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Chrystus, nasze życie, zostanie. ujawniony, wtedy również wy zostaniecie z nim ujawnieni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Chrystus, który jest waszym życiem, ukaże się w chwale całemu światu, wtedy również wy ukażecie się razem z Nim w Jego wspaniałej 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6:15-17&lt;/x&gt;; &lt;x&gt;550 2:20&lt;/x&gt;; &lt;x&gt;570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nasze zmartwychwstanie i przemienienie (zob. &lt;x&gt;530 15:42-57&lt;/x&gt;; &lt;x&gt;590 4:13-18&lt;/x&gt;).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15:43&lt;/x&gt;; &lt;x&gt;570 3:21&lt;/x&gt;;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"objawi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"objawicie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2024-04-28T14:03:29Z</dcterms:modified>
</cp:coreProperties>
</file>