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martwymi więc członki wasze na ziemi nierząd nieczystość zmysłowość pożądanie złe i skąpstwo które jest bałwochwalstwo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Uśmierćcie zatem to, co w członkach ziemskie:* ** rozwiązłość,*** **** nieczystość,***** zmysłowość,****** ******* złe pragnienia******** i zachłanność,********* która jest bałwochwalstwem.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ziemskie członki, hebr.][**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][***Rozwiązłość, πορνεία, to: (1) pozamałżeńskie, niemoralne i nienaturalne stosunki płciowe; w czasach Pawła łączyła się ona często z kultem bóstw urodzaju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zestawieniu z cudzołóstwem, μοιχεία : stosunek pozamałżeński, rozwiązłość moralna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synonim μοιχεία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(4) odstępstwo od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][******zmysłowość, πάθος, tj. pożądanie, które domaga się zaspokojenia.][*******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1:26-27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martwymi więc członki, (te) na ziemi, nierząd, nieczystość, namiętność, pożądanie złe, i zachłanność, która jest bałwochwalstwem,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martwymi więc członki wasze na ziemi nierząd nieczystość zmysłowość pożądanie złe i skąpstwo które jest bałwochwalstwo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2024-04-28T11:25:56Z</dcterms:modified>
</cp:coreProperties>
</file>