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to wszystko: gniew, porywczość, złość, oszczerstwo, obraźliwe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 wy odrzućcie to wszystko: gniew, zapalczywość, złośliwość,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to wszystko: gniew, zapalczywość, złość, bluźnierstwo i sprośną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wszytko: gniew, rozgniewanie, złość, bluźnierstwo, szkaradą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wy odrzućcie to wszystko: gniew, zapalczywość, złość, znieważanie, haniebną mowę wychodzącą -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 i wy to wszystko: gniew, zapalczywość, złość, bluźnierstwo i nieprzyzwoite słowa z ust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 wy odrzućcie je wszystkie: gniew, gwałtowność, złość,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odrzućcie od siebie to wszystko: gniew, rozdrażnienie, złość, bluźnierstwa,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odłóżcie i wy to wszystko: gniew, porywczość, złośliwość, znieważanie, obelżywe słowa ze swoich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wystrzegajcie się tego wszystkiego: gniewu, wybuchów złości, przekleństw i nieprzyzwoitej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wyrzućcie daleko od siebie to wszystko: gniew, niechęć, złość, bluźnierstwo, a nieprzyzwoite słowa niech niekalają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і ви відкиньте оте все: гнів, лють, злобу, богозневагу, сороміцькі слова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odłóżcie to wszystko: Zapalczywość, gniew, oszczerstwo oraz haniebną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je wszystkie - gniew, rozdrażnienie, podłość, obmowę i wulgarny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naprawdę odrzućcie od siebie to wszystko: srogie zagniewanie, gniew, zło, obelżywe słowa i sprośną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odrzućcie to wszystko: gniew, nienawiść, złość, obelgi i wulgarne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2024-04-27T22:00:39Z</dcterms:modified>
</cp:coreProperties>
</file>