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5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wszystkich was wspomnienie o was czyniąc w modlitwach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wszystkich,* wspominając was w naszych modlitwach,** nieustannie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 każdej chwili za wszystkich was, wspomnienie czyniąc sobie w modlitwach naszych, nieustannie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wszystkich was wspomnienie (o) was czyniąc w modlitwach naszych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&lt;x&gt;590 2:13&lt;/x&gt;; &lt;x&gt;590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1:9&lt;/x&gt;; &lt;x&gt;560 1:16&lt;/x&gt;; &lt;x&gt;570 1:3-4&lt;/x&gt;; &lt;x&gt;580 1:3&lt;/x&gt;; &lt;x&gt;600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2024-04-19T19:11:53Z</dcterms:modified>
</cp:coreProperties>
</file>