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naszymi* i Pana, gdy przyjęliście Słowo w wielkim ucisku** z radością Ducha Świętego,***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naśladowcami naszymi staliście się i Pana, przyjąwszy słowo w utrapieniu wielkim z radością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dzięki temu staliście się naśladowcami naszymi i Pana, gdy przyjęliście Słowo, pomimo wielkiego ucisku,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przyjmując słowo pośród wielkiego ucisku, z radością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naśladowcami naszymi i Pańskimi stali, przyjąwszy słowo we wszelkiem uciśnieniu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zstaliście się naszladowcami naszymi i Pańskimi, przyjąwszy słowo w wielkim uciśnieniu, z weselem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pośród wielkiego ucisku, z radością Ducha Świętego, staliście się naśladowcami naszymi i 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 i przyjęliście Słowo w wielkim uciśnieniu,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staliście się naśladowcami naszymi i Pana, gdy przyjęliście Słowo wśród wielkiego ucisku, z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staliście się naśladowcami naszymi i Pana, kiedy przyjęliście słowo pośród licznych utrapień, radując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staliście się naśladowcami naszymi i Pana, bo przyjęliście słowo pośród wielkiego ucisku z radością pochodzącą od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tak, jak my, naśladując Chrystusa, bo chociaż doznajecie wielu cierpień, przyjęliście treść Ewangelii z radością, jaką daje Duch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w ucisku wielkim, z radością Ducha Świętego, zostaliście naśladowcami naszymi i naśladowcami Pana do tego stopnia,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стали наслідувати нас та Господа, прийнявши слово серед великих утисків з радістю Святого Духа;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w wielkim utrapieniu przyjęliście słowo razem z radością Ducha Świętego i staliście się naszymi naśladowcami oraz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staliście się naśladowcami naszymi i Pana i mimo że przechodziliście ciężki ucisk, przyjęliście Słowo z radością płynącą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ponieważ w ogromnym ucisku przyjęliście słowo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Zaczęliście więc naśladować i nas, i Pana, bo uwierzyliście z taką radością, jaką daje tylko Duch Święty—pomimo doznawanych prześladowań!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&lt;x&gt;600 3:7&lt;/x&gt;; &lt;x&gt;650 6:12&lt;/x&gt;; &lt;x&gt;650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2024-03-28T19:35:36Z</dcterms:modified>
</cp:coreProperties>
</file>